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24" w:rsidRPr="00771D02" w:rsidRDefault="007E6524" w:rsidP="007E6524">
      <w:pPr>
        <w:rPr>
          <w:rFonts w:ascii="Bash" w:eastAsia="Times New Roman" w:hAnsi="Bash" w:cs="Times New Roman"/>
          <w:sz w:val="18"/>
          <w:szCs w:val="18"/>
          <w:lang w:eastAsia="ru-RU"/>
        </w:rPr>
      </w:pPr>
    </w:p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7E6524" w:rsidRPr="00771D02" w:rsidTr="00326025">
        <w:trPr>
          <w:cantSplit/>
        </w:trPr>
        <w:tc>
          <w:tcPr>
            <w:tcW w:w="4680" w:type="dxa"/>
            <w:hideMark/>
          </w:tcPr>
          <w:p w:rsidR="007E6524" w:rsidRPr="00771D02" w:rsidRDefault="007E6524" w:rsidP="00326025">
            <w:pPr>
              <w:tabs>
                <w:tab w:val="left" w:pos="327"/>
              </w:tabs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</w:pPr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 xml:space="preserve">    БАШ</w:t>
            </w:r>
            <w:proofErr w:type="gramStart"/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>?О</w:t>
            </w:r>
            <w:proofErr w:type="gramEnd"/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>РТОСТАН РЕСПУБЛИКА№Ы</w:t>
            </w:r>
          </w:p>
          <w:p w:rsidR="007E6524" w:rsidRPr="00771D02" w:rsidRDefault="007E6524" w:rsidP="00326025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</w:pPr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>М</w:t>
            </w:r>
            <w:proofErr w:type="gramStart"/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>»С</w:t>
            </w:r>
            <w:proofErr w:type="gramEnd"/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>ЕТЛЕ РАЙОНЫ</w:t>
            </w:r>
          </w:p>
          <w:p w:rsidR="007E6524" w:rsidRPr="00771D02" w:rsidRDefault="007E6524" w:rsidP="00326025">
            <w:pPr>
              <w:keepNext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</w:pPr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 xml:space="preserve">  МУНИЦИПАЛЬ РАЙОНЫНЫ*</w:t>
            </w:r>
          </w:p>
          <w:p w:rsidR="007E6524" w:rsidRPr="00771D02" w:rsidRDefault="007E6524" w:rsidP="00326025">
            <w:pPr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771D02">
              <w:rPr>
                <w:rFonts w:eastAsia="Times New Roman" w:cs="Times New Roman"/>
                <w:b/>
                <w:sz w:val="20"/>
                <w:szCs w:val="20"/>
              </w:rPr>
              <w:t xml:space="preserve">                </w:t>
            </w:r>
            <w:proofErr w:type="gramStart"/>
            <w:r w:rsidRPr="00771D02">
              <w:rPr>
                <w:rFonts w:eastAsia="Times New Roman" w:cs="Times New Roman"/>
                <w:b/>
                <w:sz w:val="20"/>
                <w:szCs w:val="20"/>
              </w:rPr>
              <w:t>Б</w:t>
            </w:r>
            <w:r w:rsidRPr="00771D02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»</w:t>
            </w:r>
            <w:proofErr w:type="gramEnd"/>
            <w:r w:rsidRPr="00771D02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Л»К»Й УСТИКИН АУЫЛ</w:t>
            </w:r>
          </w:p>
          <w:p w:rsidR="007E6524" w:rsidRPr="00771D02" w:rsidRDefault="007E6524" w:rsidP="00326025">
            <w:pPr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771D02">
              <w:rPr>
                <w:rFonts w:ascii="TimBashk" w:eastAsia="Times New Roman" w:hAnsi="TimBashk" w:cs="Times New Roman"/>
                <w:b/>
                <w:sz w:val="20"/>
                <w:szCs w:val="20"/>
              </w:rPr>
              <w:t xml:space="preserve">                СОВЕТЫ АУЫЛ БИ</w:t>
            </w:r>
            <w:proofErr w:type="gramStart"/>
            <w:r w:rsidRPr="00771D02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Л»</w:t>
            </w:r>
            <w:proofErr w:type="gramEnd"/>
            <w:r w:rsidRPr="00771D02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М»№Е</w:t>
            </w:r>
          </w:p>
          <w:p w:rsidR="007E6524" w:rsidRPr="00771D02" w:rsidRDefault="007E6524" w:rsidP="00326025">
            <w:pPr>
              <w:keepNext/>
              <w:jc w:val="center"/>
              <w:outlineLvl w:val="3"/>
              <w:rPr>
                <w:rFonts w:ascii="TimBashk" w:eastAsia="Times New Roman" w:hAnsi="TimBashk" w:cs="Times New Roman"/>
                <w:bCs/>
                <w:sz w:val="22"/>
              </w:rPr>
            </w:pPr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>ХАКИМИ</w:t>
            </w:r>
            <w:proofErr w:type="gramStart"/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>»Т</w:t>
            </w:r>
            <w:proofErr w:type="gramEnd"/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800" w:type="dxa"/>
            <w:hideMark/>
          </w:tcPr>
          <w:p w:rsidR="007E6524" w:rsidRPr="00771D02" w:rsidRDefault="007E6524" w:rsidP="00326025">
            <w:pPr>
              <w:ind w:right="-288"/>
              <w:rPr>
                <w:rFonts w:ascii="Bash" w:eastAsia="Times New Roman" w:hAnsi="Bash" w:cs="Times New Roman"/>
                <w:sz w:val="22"/>
              </w:rPr>
            </w:pPr>
            <w:r w:rsidRPr="00771D02">
              <w:rPr>
                <w:rFonts w:eastAsia="Times New Roman" w:cs="Times New Roman"/>
                <w:sz w:val="24"/>
                <w:szCs w:val="28"/>
              </w:rPr>
              <w:t xml:space="preserve">  </w:t>
            </w:r>
            <w:r w:rsidRPr="00771D02"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B229B1A" wp14:editId="29A52524">
                  <wp:extent cx="8255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hideMark/>
          </w:tcPr>
          <w:p w:rsidR="007E6524" w:rsidRPr="00771D02" w:rsidRDefault="007E6524" w:rsidP="00326025">
            <w:pPr>
              <w:ind w:right="-55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71D0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         СОВЕТ</w:t>
            </w:r>
          </w:p>
          <w:p w:rsidR="007E6524" w:rsidRPr="00771D02" w:rsidRDefault="007E6524" w:rsidP="00326025">
            <w:pPr>
              <w:ind w:right="-55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71D0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СЕЛЬСКОГО ПОСЕЛЕНИЯ</w:t>
            </w:r>
          </w:p>
          <w:p w:rsidR="007E6524" w:rsidRPr="00771D02" w:rsidRDefault="007E6524" w:rsidP="00326025">
            <w:pPr>
              <w:ind w:right="-55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71D0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7E6524" w:rsidRPr="00771D02" w:rsidRDefault="007E6524" w:rsidP="00326025">
            <w:pPr>
              <w:ind w:right="-55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71D02">
              <w:rPr>
                <w:rFonts w:eastAsia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7E6524" w:rsidRPr="00771D02" w:rsidRDefault="007E6524" w:rsidP="00326025">
            <w:pPr>
              <w:ind w:right="-55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71D02">
              <w:rPr>
                <w:rFonts w:eastAsia="Times New Roman"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7E6524" w:rsidRPr="00771D02" w:rsidRDefault="007E6524" w:rsidP="00326025">
            <w:pPr>
              <w:ind w:right="-551"/>
              <w:jc w:val="center"/>
              <w:rPr>
                <w:rFonts w:eastAsia="Times New Roman" w:cs="Times New Roman"/>
                <w:sz w:val="22"/>
              </w:rPr>
            </w:pPr>
            <w:r w:rsidRPr="00771D02">
              <w:rPr>
                <w:rFonts w:eastAsia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</w:tbl>
    <w:p w:rsidR="007E6524" w:rsidRPr="00771D02" w:rsidRDefault="007E6524" w:rsidP="007E6524">
      <w:pPr>
        <w:rPr>
          <w:rFonts w:ascii="Bash" w:eastAsia="Times New Roman" w:hAnsi="Bash" w:cs="Times New Roman"/>
          <w:sz w:val="18"/>
          <w:szCs w:val="18"/>
          <w:lang w:eastAsia="ru-RU"/>
        </w:rPr>
      </w:pPr>
      <w:r w:rsidRPr="00771D02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F34352" wp14:editId="7C6A7CA6">
                <wp:simplePos x="0" y="0"/>
                <wp:positionH relativeFrom="column">
                  <wp:posOffset>22860</wp:posOffset>
                </wp:positionH>
                <wp:positionV relativeFrom="paragraph">
                  <wp:posOffset>10160</wp:posOffset>
                </wp:positionV>
                <wp:extent cx="6400800" cy="0"/>
                <wp:effectExtent l="0" t="19050" r="19050" b="3810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.8pt" to="505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GMWA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" strokeweight="4.5pt">
                <v:stroke linestyle="thinThick"/>
              </v:line>
            </w:pict>
          </mc:Fallback>
        </mc:AlternateContent>
      </w:r>
      <w:r w:rsidRPr="00771D02">
        <w:rPr>
          <w:rFonts w:eastAsia="Times New Roman" w:cs="Times New Roman"/>
          <w:b/>
          <w:szCs w:val="28"/>
          <w:lang w:eastAsia="ru-RU"/>
        </w:rPr>
        <w:t xml:space="preserve">         </w:t>
      </w:r>
    </w:p>
    <w:p w:rsidR="007E6524" w:rsidRPr="00771D02" w:rsidRDefault="007E6524" w:rsidP="007E6524">
      <w:pPr>
        <w:rPr>
          <w:rFonts w:ascii="Bash" w:eastAsia="Times New Roman" w:hAnsi="Bash" w:cs="Times New Roman"/>
          <w:sz w:val="18"/>
          <w:szCs w:val="18"/>
          <w:lang w:eastAsia="ru-RU"/>
        </w:rPr>
      </w:pPr>
    </w:p>
    <w:p w:rsidR="007E6524" w:rsidRPr="00771D02" w:rsidRDefault="007E6524" w:rsidP="007E6524">
      <w:pPr>
        <w:rPr>
          <w:rFonts w:ascii="Bash" w:eastAsia="Times New Roman" w:hAnsi="Bash" w:cs="Times New Roman"/>
          <w:szCs w:val="28"/>
          <w:lang w:eastAsia="ru-RU"/>
        </w:rPr>
      </w:pPr>
      <w:r w:rsidRPr="00771D02">
        <w:rPr>
          <w:rFonts w:eastAsia="Times New Roman" w:cs="Times New Roman"/>
          <w:b/>
          <w:szCs w:val="28"/>
          <w:lang w:eastAsia="ru-RU"/>
        </w:rPr>
        <w:t xml:space="preserve">         </w:t>
      </w:r>
      <w:r w:rsidRPr="00771D02">
        <w:rPr>
          <w:rFonts w:ascii="TimBashk" w:eastAsia="Times New Roman" w:hAnsi="TimBashk" w:cs="Times New Roman"/>
          <w:b/>
          <w:szCs w:val="28"/>
          <w:lang w:eastAsia="ru-RU"/>
        </w:rPr>
        <w:t xml:space="preserve">?АРАР                                                                                  </w:t>
      </w:r>
      <w:r w:rsidRPr="00771D02">
        <w:rPr>
          <w:rFonts w:eastAsia="Times New Roman" w:cs="Times New Roman"/>
          <w:b/>
          <w:szCs w:val="28"/>
          <w:lang w:eastAsia="ru-RU"/>
        </w:rPr>
        <w:t xml:space="preserve">  </w:t>
      </w:r>
      <w:proofErr w:type="gramStart"/>
      <w:r w:rsidRPr="00771D02">
        <w:rPr>
          <w:rFonts w:eastAsia="Times New Roman" w:cs="Times New Roman"/>
          <w:b/>
          <w:szCs w:val="28"/>
          <w:lang w:eastAsia="ru-RU"/>
        </w:rPr>
        <w:t>Р</w:t>
      </w:r>
      <w:proofErr w:type="gramEnd"/>
      <w:r w:rsidRPr="00771D02">
        <w:rPr>
          <w:rFonts w:eastAsia="Times New Roman" w:cs="Times New Roman"/>
          <w:b/>
          <w:szCs w:val="28"/>
          <w:lang w:eastAsia="ru-RU"/>
        </w:rPr>
        <w:t xml:space="preserve"> Е Ш Е Н И Е</w:t>
      </w:r>
    </w:p>
    <w:p w:rsidR="007E6524" w:rsidRPr="00771D02" w:rsidRDefault="007E6524" w:rsidP="007E6524">
      <w:pPr>
        <w:rPr>
          <w:rFonts w:ascii="Bash" w:eastAsia="Times New Roman" w:hAnsi="Bash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10206"/>
      </w:tblGrid>
      <w:tr w:rsidR="007E6524" w:rsidTr="00326025">
        <w:trPr>
          <w:cantSplit/>
          <w:hidden/>
        </w:trPr>
        <w:tc>
          <w:tcPr>
            <w:tcW w:w="10206" w:type="dxa"/>
          </w:tcPr>
          <w:p w:rsidR="007E6524" w:rsidRDefault="007E6524" w:rsidP="00326025">
            <w:pPr>
              <w:rPr>
                <w:vanish/>
                <w:sz w:val="8"/>
                <w:szCs w:val="8"/>
              </w:rPr>
            </w:pPr>
          </w:p>
          <w:p w:rsidR="007E6524" w:rsidRDefault="007E6524" w:rsidP="00326025">
            <w:pPr>
              <w:rPr>
                <w:b/>
                <w:sz w:val="20"/>
                <w:szCs w:val="20"/>
              </w:rPr>
            </w:pPr>
          </w:p>
          <w:p w:rsidR="007E6524" w:rsidRDefault="007E6524" w:rsidP="003260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21  декабрь 2015 й.                         № 3</w:t>
            </w:r>
            <w:r w:rsidR="001A04A7">
              <w:rPr>
                <w:szCs w:val="28"/>
              </w:rPr>
              <w:t>3</w:t>
            </w:r>
            <w:r>
              <w:rPr>
                <w:szCs w:val="28"/>
              </w:rPr>
              <w:t xml:space="preserve">                             от 21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Cs w:val="28"/>
                </w:rPr>
                <w:t>2015 г</w:t>
              </w:r>
            </w:smartTag>
            <w:r>
              <w:rPr>
                <w:szCs w:val="28"/>
              </w:rPr>
              <w:t>.</w:t>
            </w:r>
          </w:p>
          <w:p w:rsidR="007E6524" w:rsidRDefault="007E6524" w:rsidP="00326025">
            <w:pPr>
              <w:rPr>
                <w:sz w:val="20"/>
                <w:szCs w:val="20"/>
              </w:rPr>
            </w:pPr>
          </w:p>
          <w:p w:rsidR="007E6524" w:rsidRDefault="007E6524" w:rsidP="00326025">
            <w:pPr>
              <w:jc w:val="center"/>
              <w:rPr>
                <w:szCs w:val="28"/>
              </w:rPr>
            </w:pPr>
          </w:p>
        </w:tc>
      </w:tr>
    </w:tbl>
    <w:p w:rsidR="007E6524" w:rsidRDefault="007E6524" w:rsidP="007E6524">
      <w:pPr>
        <w:jc w:val="center"/>
      </w:pPr>
      <w:r>
        <w:rPr>
          <w:b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район Республики Башкортостан и сельского поселения </w:t>
      </w:r>
      <w:proofErr w:type="spellStart"/>
      <w:r>
        <w:rPr>
          <w:b/>
        </w:rPr>
        <w:t>Малоустьикинский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район Республики Башкортостан о передаче сельскому поселению части полномочий муниципального района </w:t>
      </w:r>
    </w:p>
    <w:p w:rsidR="007E6524" w:rsidRDefault="007E6524" w:rsidP="007E6524">
      <w:pPr>
        <w:pStyle w:val="a4"/>
        <w:jc w:val="center"/>
        <w:rPr>
          <w:b w:val="0"/>
          <w:bCs w:val="0"/>
          <w:sz w:val="28"/>
        </w:rPr>
      </w:pPr>
    </w:p>
    <w:p w:rsidR="007E6524" w:rsidRDefault="007E6524" w:rsidP="007E6524">
      <w:pPr>
        <w:jc w:val="both"/>
        <w:rPr>
          <w:b/>
          <w:bCs/>
        </w:rPr>
      </w:pPr>
      <w:r>
        <w:rPr>
          <w:b/>
          <w:bCs/>
        </w:rPr>
        <w:tab/>
      </w:r>
      <w:r>
        <w:t xml:space="preserve">В соответствии с частью 4 статьи 15 Федерального закона </w:t>
      </w:r>
      <w:r>
        <w:rPr>
          <w:lang w:val="be-BY"/>
        </w:rPr>
        <w:t xml:space="preserve">от 06.10.2003 года № 131 – ФЗ </w:t>
      </w:r>
      <w:r>
        <w:t xml:space="preserve">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«О местном самоуправлении в Республике Башкортостан», Совет сельского поселения </w:t>
      </w:r>
      <w:proofErr w:type="spellStart"/>
      <w:r>
        <w:t>Малоустьикинский</w:t>
      </w:r>
      <w:proofErr w:type="spellEnd"/>
      <w:r>
        <w:t xml:space="preserve"> сельсовет 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 </w:t>
      </w:r>
      <w:proofErr w:type="gramStart"/>
      <w:r w:rsidRPr="001A04A7">
        <w:rPr>
          <w:bCs/>
        </w:rPr>
        <w:t>р</w:t>
      </w:r>
      <w:proofErr w:type="gramEnd"/>
      <w:r w:rsidR="001A04A7">
        <w:rPr>
          <w:bCs/>
        </w:rPr>
        <w:t xml:space="preserve"> </w:t>
      </w:r>
      <w:r w:rsidRPr="001A04A7">
        <w:rPr>
          <w:bCs/>
        </w:rPr>
        <w:t>е</w:t>
      </w:r>
      <w:r w:rsidR="001A04A7">
        <w:rPr>
          <w:bCs/>
        </w:rPr>
        <w:t xml:space="preserve"> </w:t>
      </w:r>
      <w:r w:rsidRPr="001A04A7">
        <w:rPr>
          <w:bCs/>
        </w:rPr>
        <w:t>ш</w:t>
      </w:r>
      <w:r w:rsidR="001A04A7">
        <w:rPr>
          <w:bCs/>
        </w:rPr>
        <w:t xml:space="preserve"> </w:t>
      </w:r>
      <w:r w:rsidRPr="001A04A7">
        <w:rPr>
          <w:bCs/>
        </w:rPr>
        <w:t>и</w:t>
      </w:r>
      <w:r w:rsidR="001A04A7">
        <w:rPr>
          <w:bCs/>
        </w:rPr>
        <w:t xml:space="preserve"> </w:t>
      </w:r>
      <w:r w:rsidRPr="001A04A7">
        <w:rPr>
          <w:bCs/>
        </w:rPr>
        <w:t>л:</w:t>
      </w:r>
    </w:p>
    <w:p w:rsidR="007E6524" w:rsidRDefault="00262978" w:rsidP="00262978">
      <w:pPr>
        <w:pStyle w:val="a4"/>
        <w:spacing w:line="24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</w:t>
      </w:r>
      <w:r w:rsidR="007E6524">
        <w:rPr>
          <w:b w:val="0"/>
          <w:bCs w:val="0"/>
          <w:sz w:val="28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="007E6524">
        <w:rPr>
          <w:b w:val="0"/>
          <w:bCs w:val="0"/>
          <w:sz w:val="28"/>
        </w:rPr>
        <w:t>Мечетлинский</w:t>
      </w:r>
      <w:proofErr w:type="spellEnd"/>
      <w:r w:rsidR="007E6524">
        <w:rPr>
          <w:b w:val="0"/>
          <w:bCs w:val="0"/>
          <w:sz w:val="28"/>
        </w:rPr>
        <w:t xml:space="preserve"> район Республики Башкортостан и сельского поселения </w:t>
      </w:r>
      <w:proofErr w:type="spellStart"/>
      <w:r w:rsidR="007E6524">
        <w:rPr>
          <w:b w:val="0"/>
          <w:bCs w:val="0"/>
          <w:sz w:val="28"/>
        </w:rPr>
        <w:t>Малоустьикинский</w:t>
      </w:r>
      <w:proofErr w:type="spellEnd"/>
      <w:r w:rsidR="007E6524">
        <w:rPr>
          <w:b w:val="0"/>
          <w:bCs w:val="0"/>
          <w:sz w:val="28"/>
        </w:rPr>
        <w:t xml:space="preserve"> сельсовет муниципального района </w:t>
      </w:r>
      <w:proofErr w:type="spellStart"/>
      <w:r w:rsidR="007E6524">
        <w:rPr>
          <w:b w:val="0"/>
          <w:bCs w:val="0"/>
          <w:sz w:val="28"/>
        </w:rPr>
        <w:t>Мечетлинский</w:t>
      </w:r>
      <w:proofErr w:type="spellEnd"/>
      <w:r w:rsidR="007E6524">
        <w:rPr>
          <w:b w:val="0"/>
          <w:bCs w:val="0"/>
          <w:sz w:val="28"/>
        </w:rPr>
        <w:t xml:space="preserve"> район Республики Башкортостан о передаче сельскому поселению части полномочий муниципального района, согласно приложению № 1.</w:t>
      </w:r>
    </w:p>
    <w:p w:rsidR="007E6524" w:rsidRDefault="00262978" w:rsidP="00262978">
      <w:pPr>
        <w:pStyle w:val="a4"/>
        <w:spacing w:line="24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</w:t>
      </w:r>
      <w:r w:rsidR="007E6524">
        <w:rPr>
          <w:b w:val="0"/>
          <w:bCs w:val="0"/>
          <w:sz w:val="28"/>
        </w:rPr>
        <w:t xml:space="preserve">Настоящее решение разместить в сети общего доступа «Интернет» на официальном сайте Администрации сельского поселения </w:t>
      </w:r>
      <w:proofErr w:type="spellStart"/>
      <w:r w:rsidR="007E6524">
        <w:rPr>
          <w:b w:val="0"/>
          <w:bCs w:val="0"/>
          <w:sz w:val="28"/>
        </w:rPr>
        <w:t>Малоустьикинский</w:t>
      </w:r>
      <w:proofErr w:type="spellEnd"/>
      <w:r w:rsidR="007E6524">
        <w:rPr>
          <w:b w:val="0"/>
          <w:bCs w:val="0"/>
          <w:sz w:val="28"/>
        </w:rPr>
        <w:t xml:space="preserve"> сельсовет муниципального района </w:t>
      </w:r>
      <w:proofErr w:type="spellStart"/>
      <w:r w:rsidR="007E6524">
        <w:rPr>
          <w:b w:val="0"/>
          <w:bCs w:val="0"/>
          <w:sz w:val="28"/>
        </w:rPr>
        <w:t>Мечетлинский</w:t>
      </w:r>
      <w:proofErr w:type="spellEnd"/>
      <w:r w:rsidR="007E6524">
        <w:rPr>
          <w:b w:val="0"/>
          <w:bCs w:val="0"/>
          <w:sz w:val="28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proofErr w:type="spellStart"/>
      <w:r w:rsidR="007E6524">
        <w:rPr>
          <w:b w:val="0"/>
          <w:bCs w:val="0"/>
          <w:sz w:val="28"/>
        </w:rPr>
        <w:t>Малоустьикинский</w:t>
      </w:r>
      <w:proofErr w:type="spellEnd"/>
      <w:r w:rsidR="007E6524">
        <w:rPr>
          <w:b w:val="0"/>
          <w:bCs w:val="0"/>
          <w:sz w:val="28"/>
        </w:rPr>
        <w:t xml:space="preserve"> сельсовет муниципального района </w:t>
      </w:r>
      <w:proofErr w:type="spellStart"/>
      <w:r w:rsidR="007E6524">
        <w:rPr>
          <w:b w:val="0"/>
          <w:bCs w:val="0"/>
          <w:sz w:val="28"/>
        </w:rPr>
        <w:t>Мечетлинский</w:t>
      </w:r>
      <w:proofErr w:type="spellEnd"/>
      <w:r w:rsidR="007E6524">
        <w:rPr>
          <w:b w:val="0"/>
          <w:bCs w:val="0"/>
          <w:sz w:val="28"/>
        </w:rPr>
        <w:t xml:space="preserve"> район Республики Башкортостан. </w:t>
      </w:r>
    </w:p>
    <w:p w:rsidR="00262978" w:rsidRDefault="00262978" w:rsidP="00262978">
      <w:pPr>
        <w:jc w:val="both"/>
        <w:rPr>
          <w:szCs w:val="28"/>
        </w:rPr>
      </w:pPr>
      <w:r w:rsidRPr="00262978">
        <w:rPr>
          <w:bCs/>
        </w:rPr>
        <w:t>3.</w:t>
      </w:r>
      <w:r w:rsidRPr="00262978">
        <w:rPr>
          <w:szCs w:val="28"/>
        </w:rPr>
        <w:t xml:space="preserve"> </w:t>
      </w:r>
      <w:r>
        <w:rPr>
          <w:szCs w:val="28"/>
        </w:rPr>
        <w:t>Данное решение вступает в силу с 1 января 2016 года.</w:t>
      </w:r>
    </w:p>
    <w:p w:rsidR="00262978" w:rsidRDefault="00262978" w:rsidP="00262978">
      <w:pPr>
        <w:pStyle w:val="a4"/>
        <w:spacing w:line="240" w:lineRule="auto"/>
        <w:rPr>
          <w:b w:val="0"/>
          <w:bCs w:val="0"/>
          <w:sz w:val="28"/>
        </w:rPr>
      </w:pPr>
    </w:p>
    <w:p w:rsidR="007E6524" w:rsidRDefault="007E6524" w:rsidP="007E6524">
      <w:pPr>
        <w:jc w:val="center"/>
        <w:rPr>
          <w:b/>
          <w:bCs/>
        </w:rPr>
      </w:pPr>
    </w:p>
    <w:p w:rsidR="007E6524" w:rsidRDefault="007E6524" w:rsidP="007E6524">
      <w:pPr>
        <w:jc w:val="center"/>
        <w:rPr>
          <w:b/>
          <w:bCs/>
        </w:rPr>
      </w:pPr>
    </w:p>
    <w:p w:rsidR="007E6524" w:rsidRPr="00402A68" w:rsidRDefault="007E6524" w:rsidP="007E6524">
      <w:pPr>
        <w:jc w:val="both"/>
        <w:rPr>
          <w:bCs/>
        </w:rPr>
      </w:pPr>
      <w:r w:rsidRPr="00402A68">
        <w:rPr>
          <w:bCs/>
        </w:rPr>
        <w:t>Глава сельского поселения</w:t>
      </w:r>
      <w:r>
        <w:rPr>
          <w:bCs/>
        </w:rPr>
        <w:t xml:space="preserve">                                                                          </w:t>
      </w:r>
      <w:proofErr w:type="spellStart"/>
      <w:r>
        <w:rPr>
          <w:bCs/>
        </w:rPr>
        <w:t>В.А.Ватолин</w:t>
      </w:r>
      <w:proofErr w:type="spellEnd"/>
    </w:p>
    <w:p w:rsidR="007E6524" w:rsidRDefault="007E6524" w:rsidP="007E6524">
      <w:pPr>
        <w:jc w:val="center"/>
        <w:rPr>
          <w:b/>
          <w:bCs/>
        </w:rPr>
      </w:pPr>
    </w:p>
    <w:p w:rsidR="007E6524" w:rsidRDefault="007E6524" w:rsidP="007E6524">
      <w:pPr>
        <w:jc w:val="center"/>
        <w:rPr>
          <w:b/>
          <w:bCs/>
        </w:rPr>
      </w:pPr>
    </w:p>
    <w:p w:rsidR="007E6524" w:rsidRDefault="007E6524" w:rsidP="007E6524">
      <w:pPr>
        <w:jc w:val="center"/>
        <w:rPr>
          <w:b/>
          <w:bCs/>
        </w:rPr>
      </w:pPr>
    </w:p>
    <w:p w:rsidR="007E6524" w:rsidRDefault="007E6524" w:rsidP="007E6524">
      <w:pPr>
        <w:pStyle w:val="a4"/>
        <w:rPr>
          <w:b w:val="0"/>
          <w:bCs w:val="0"/>
          <w:sz w:val="20"/>
          <w:szCs w:val="20"/>
        </w:rPr>
      </w:pPr>
    </w:p>
    <w:p w:rsidR="007E6524" w:rsidRPr="00714281" w:rsidRDefault="007E6524" w:rsidP="007E6524">
      <w:pPr>
        <w:ind w:firstLine="567"/>
        <w:jc w:val="right"/>
        <w:rPr>
          <w:bCs/>
          <w:sz w:val="24"/>
          <w:szCs w:val="24"/>
        </w:rPr>
      </w:pPr>
      <w:r w:rsidRPr="00714281">
        <w:rPr>
          <w:bCs/>
          <w:sz w:val="24"/>
          <w:szCs w:val="24"/>
        </w:rPr>
        <w:lastRenderedPageBreak/>
        <w:t>Приложение № 1</w:t>
      </w:r>
    </w:p>
    <w:p w:rsidR="007E6524" w:rsidRPr="00714281" w:rsidRDefault="007E6524" w:rsidP="007E6524">
      <w:pPr>
        <w:ind w:firstLine="567"/>
        <w:jc w:val="right"/>
        <w:rPr>
          <w:bCs/>
          <w:sz w:val="24"/>
          <w:szCs w:val="24"/>
        </w:rPr>
      </w:pPr>
      <w:r w:rsidRPr="00714281">
        <w:rPr>
          <w:bCs/>
          <w:sz w:val="24"/>
          <w:szCs w:val="24"/>
        </w:rPr>
        <w:t>к решению Совета</w:t>
      </w:r>
    </w:p>
    <w:p w:rsidR="007E6524" w:rsidRPr="00714281" w:rsidRDefault="007E6524" w:rsidP="007E6524">
      <w:pPr>
        <w:ind w:firstLine="567"/>
        <w:jc w:val="right"/>
        <w:rPr>
          <w:bCs/>
          <w:sz w:val="24"/>
          <w:szCs w:val="24"/>
        </w:rPr>
      </w:pPr>
      <w:r w:rsidRPr="00714281">
        <w:rPr>
          <w:bCs/>
          <w:sz w:val="24"/>
          <w:szCs w:val="24"/>
        </w:rPr>
        <w:t>сельского поселения</w:t>
      </w:r>
    </w:p>
    <w:p w:rsidR="007E6524" w:rsidRPr="00714281" w:rsidRDefault="007E6524" w:rsidP="007E6524">
      <w:pPr>
        <w:ind w:firstLine="567"/>
        <w:jc w:val="right"/>
        <w:rPr>
          <w:bCs/>
          <w:sz w:val="24"/>
          <w:szCs w:val="24"/>
        </w:rPr>
      </w:pPr>
      <w:proofErr w:type="spellStart"/>
      <w:r w:rsidRPr="00714281">
        <w:rPr>
          <w:bCs/>
          <w:sz w:val="24"/>
          <w:szCs w:val="24"/>
        </w:rPr>
        <w:t>Малоустьикинский</w:t>
      </w:r>
      <w:proofErr w:type="spellEnd"/>
      <w:r w:rsidRPr="00714281">
        <w:rPr>
          <w:bCs/>
          <w:sz w:val="24"/>
          <w:szCs w:val="24"/>
        </w:rPr>
        <w:t xml:space="preserve"> сельсовет</w:t>
      </w:r>
    </w:p>
    <w:p w:rsidR="007E6524" w:rsidRPr="00714281" w:rsidRDefault="007E6524" w:rsidP="007E6524">
      <w:pPr>
        <w:ind w:firstLine="567"/>
        <w:jc w:val="right"/>
        <w:rPr>
          <w:bCs/>
          <w:sz w:val="24"/>
          <w:szCs w:val="24"/>
        </w:rPr>
      </w:pPr>
      <w:r w:rsidRPr="00714281">
        <w:rPr>
          <w:bCs/>
          <w:sz w:val="24"/>
          <w:szCs w:val="24"/>
        </w:rPr>
        <w:t>муниципального района</w:t>
      </w:r>
    </w:p>
    <w:p w:rsidR="007E6524" w:rsidRPr="00714281" w:rsidRDefault="007E6524" w:rsidP="007E6524">
      <w:pPr>
        <w:ind w:firstLine="567"/>
        <w:jc w:val="right"/>
        <w:rPr>
          <w:bCs/>
          <w:sz w:val="24"/>
          <w:szCs w:val="24"/>
        </w:rPr>
      </w:pPr>
      <w:proofErr w:type="spellStart"/>
      <w:r w:rsidRPr="00714281">
        <w:rPr>
          <w:bCs/>
          <w:sz w:val="24"/>
          <w:szCs w:val="24"/>
        </w:rPr>
        <w:t>Мечетлинский</w:t>
      </w:r>
      <w:proofErr w:type="spellEnd"/>
      <w:r w:rsidRPr="00714281">
        <w:rPr>
          <w:bCs/>
          <w:sz w:val="24"/>
          <w:szCs w:val="24"/>
        </w:rPr>
        <w:t xml:space="preserve"> район</w:t>
      </w:r>
    </w:p>
    <w:p w:rsidR="007E6524" w:rsidRPr="00714281" w:rsidRDefault="007E6524" w:rsidP="007E6524">
      <w:pPr>
        <w:ind w:firstLine="567"/>
        <w:jc w:val="right"/>
        <w:rPr>
          <w:bCs/>
          <w:sz w:val="24"/>
          <w:szCs w:val="24"/>
        </w:rPr>
      </w:pPr>
      <w:r w:rsidRPr="00714281">
        <w:rPr>
          <w:bCs/>
          <w:sz w:val="24"/>
          <w:szCs w:val="24"/>
        </w:rPr>
        <w:t>Республики Башкортостан</w:t>
      </w:r>
    </w:p>
    <w:p w:rsidR="007E6524" w:rsidRPr="00714281" w:rsidRDefault="007E6524" w:rsidP="007E6524">
      <w:pPr>
        <w:ind w:firstLine="567"/>
        <w:jc w:val="right"/>
        <w:rPr>
          <w:bCs/>
          <w:sz w:val="24"/>
          <w:szCs w:val="24"/>
        </w:rPr>
      </w:pPr>
      <w:r w:rsidRPr="00714281">
        <w:rPr>
          <w:bCs/>
          <w:sz w:val="24"/>
          <w:szCs w:val="24"/>
        </w:rPr>
        <w:t>от 21 декабря 2015 года № 3</w:t>
      </w:r>
      <w:r w:rsidR="00714281" w:rsidRPr="00714281">
        <w:rPr>
          <w:bCs/>
          <w:sz w:val="24"/>
          <w:szCs w:val="24"/>
        </w:rPr>
        <w:t>3</w:t>
      </w:r>
    </w:p>
    <w:p w:rsidR="007E6524" w:rsidRDefault="007E6524" w:rsidP="007E6524">
      <w:pPr>
        <w:ind w:firstLine="567"/>
        <w:jc w:val="right"/>
        <w:rPr>
          <w:b/>
          <w:bCs/>
        </w:rPr>
      </w:pPr>
    </w:p>
    <w:p w:rsidR="007E6524" w:rsidRDefault="007E6524" w:rsidP="007E6524">
      <w:pPr>
        <w:ind w:firstLine="567"/>
        <w:jc w:val="right"/>
        <w:rPr>
          <w:b/>
          <w:bCs/>
        </w:rPr>
      </w:pPr>
    </w:p>
    <w:p w:rsidR="007E6524" w:rsidRDefault="007E6524" w:rsidP="007E6524">
      <w:pPr>
        <w:ind w:firstLine="567"/>
        <w:jc w:val="center"/>
      </w:pPr>
      <w:r>
        <w:rPr>
          <w:b/>
        </w:rPr>
        <w:t xml:space="preserve">Соглашение между органами местного самоуправления муниципального района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район Республики Башкортостан и сельского поселения </w:t>
      </w:r>
      <w:proofErr w:type="spellStart"/>
      <w:r>
        <w:rPr>
          <w:b/>
        </w:rPr>
        <w:t>Малоустьикинский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район Республики Башкортостан о передаче сельскому поселению части полномочий муниципального района </w:t>
      </w:r>
    </w:p>
    <w:p w:rsidR="007E6524" w:rsidRDefault="007E6524" w:rsidP="007E6524">
      <w:pPr>
        <w:ind w:firstLine="567"/>
        <w:jc w:val="both"/>
        <w:rPr>
          <w:b/>
          <w:bCs/>
        </w:rPr>
      </w:pPr>
    </w:p>
    <w:p w:rsidR="007E6524" w:rsidRDefault="007E6524" w:rsidP="007E6524">
      <w:pPr>
        <w:ind w:firstLine="567"/>
        <w:rPr>
          <w:bCs/>
          <w:color w:val="000000"/>
          <w:szCs w:val="28"/>
        </w:rPr>
      </w:pPr>
      <w:r>
        <w:rPr>
          <w:bCs/>
        </w:rPr>
        <w:t xml:space="preserve">с. </w:t>
      </w:r>
      <w:proofErr w:type="spellStart"/>
      <w:r>
        <w:rPr>
          <w:bCs/>
        </w:rPr>
        <w:t>Малоустьикинское</w:t>
      </w:r>
      <w:proofErr w:type="spellEnd"/>
      <w:r>
        <w:rPr>
          <w:bCs/>
        </w:rPr>
        <w:t xml:space="preserve">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color w:val="000000"/>
          <w:szCs w:val="28"/>
        </w:rPr>
        <w:t xml:space="preserve">      </w:t>
      </w:r>
      <w:r w:rsidR="00714281">
        <w:rPr>
          <w:bCs/>
          <w:color w:val="000000"/>
          <w:szCs w:val="28"/>
        </w:rPr>
        <w:t>21</w:t>
      </w:r>
      <w:r>
        <w:rPr>
          <w:bCs/>
          <w:color w:val="000000"/>
          <w:szCs w:val="28"/>
        </w:rPr>
        <w:t xml:space="preserve"> декабря 2015 года</w:t>
      </w:r>
    </w:p>
    <w:p w:rsidR="007E6524" w:rsidRDefault="007E6524" w:rsidP="007E6524">
      <w:pPr>
        <w:ind w:firstLine="567"/>
        <w:jc w:val="right"/>
        <w:rPr>
          <w:bCs/>
          <w:color w:val="000000"/>
          <w:szCs w:val="28"/>
        </w:rPr>
      </w:pPr>
    </w:p>
    <w:p w:rsidR="007E6524" w:rsidRDefault="007E6524" w:rsidP="007E652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Башкортостан, именуемый в дальнейшем </w:t>
      </w:r>
      <w:r>
        <w:rPr>
          <w:b/>
          <w:szCs w:val="28"/>
        </w:rPr>
        <w:t>Район</w:t>
      </w:r>
      <w:r>
        <w:rPr>
          <w:szCs w:val="28"/>
        </w:rPr>
        <w:t xml:space="preserve">, в лице председателя Совета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</w:t>
      </w:r>
      <w:proofErr w:type="spellStart"/>
      <w:r>
        <w:rPr>
          <w:szCs w:val="28"/>
        </w:rPr>
        <w:t>Латыпова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Юриса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Хайдаровича</w:t>
      </w:r>
      <w:proofErr w:type="spellEnd"/>
      <w:r>
        <w:rPr>
          <w:szCs w:val="28"/>
        </w:rPr>
        <w:t xml:space="preserve">, действующей на основании Устава, с одной стороны, и Совет сельского поселения </w:t>
      </w:r>
      <w:proofErr w:type="spellStart"/>
      <w:r>
        <w:rPr>
          <w:szCs w:val="28"/>
        </w:rPr>
        <w:t>Малоустьикинский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Башкортостан, именуемый в дальнейшем </w:t>
      </w:r>
      <w:r>
        <w:rPr>
          <w:b/>
          <w:szCs w:val="28"/>
        </w:rPr>
        <w:t>Поселение</w:t>
      </w:r>
      <w:r>
        <w:rPr>
          <w:szCs w:val="28"/>
        </w:rPr>
        <w:t xml:space="preserve">, в лице председателя Совета сельского поселения </w:t>
      </w:r>
      <w:proofErr w:type="spellStart"/>
      <w:r>
        <w:rPr>
          <w:szCs w:val="28"/>
        </w:rPr>
        <w:t>Малоустьикинский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</w:t>
      </w:r>
      <w:proofErr w:type="gramEnd"/>
      <w:r>
        <w:rPr>
          <w:szCs w:val="28"/>
        </w:rPr>
        <w:t xml:space="preserve"> Башкортостан </w:t>
      </w:r>
      <w:proofErr w:type="spellStart"/>
      <w:r>
        <w:rPr>
          <w:szCs w:val="28"/>
        </w:rPr>
        <w:t>Ватолина</w:t>
      </w:r>
      <w:proofErr w:type="spellEnd"/>
      <w:r>
        <w:rPr>
          <w:szCs w:val="28"/>
        </w:rPr>
        <w:t xml:space="preserve"> Владимира Александровича, действующего на основании Устава, с другой стороны, заключили настоящее Соглашение о нижеследующем:</w:t>
      </w:r>
      <w:bookmarkStart w:id="0" w:name="bookmark8"/>
    </w:p>
    <w:p w:rsidR="007E6524" w:rsidRDefault="007E6524" w:rsidP="007E652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7E6524" w:rsidRDefault="007E6524" w:rsidP="007E6524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smartTag w:uri="urn:schemas-microsoft-com:office:smarttags" w:element="place">
        <w:r>
          <w:rPr>
            <w:b/>
            <w:szCs w:val="28"/>
            <w:lang w:val="en-US"/>
          </w:rPr>
          <w:t>I</w:t>
        </w:r>
        <w:r>
          <w:rPr>
            <w:b/>
            <w:szCs w:val="28"/>
          </w:rPr>
          <w:t>.</w:t>
        </w:r>
      </w:smartTag>
      <w:r>
        <w:rPr>
          <w:b/>
          <w:szCs w:val="28"/>
        </w:rPr>
        <w:t xml:space="preserve"> Предмет Соглашения</w:t>
      </w:r>
      <w:bookmarkEnd w:id="0"/>
    </w:p>
    <w:p w:rsidR="007E6524" w:rsidRDefault="007E6524" w:rsidP="007E6524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</w:p>
    <w:p w:rsidR="007E6524" w:rsidRDefault="007E6524" w:rsidP="007E6524">
      <w:pPr>
        <w:pStyle w:val="a4"/>
        <w:numPr>
          <w:ilvl w:val="0"/>
          <w:numId w:val="3"/>
        </w:numPr>
        <w:tabs>
          <w:tab w:val="left" w:pos="1220"/>
        </w:tabs>
        <w:spacing w:line="240" w:lineRule="auto"/>
        <w:ind w:firstLine="567"/>
        <w:rPr>
          <w:b w:val="0"/>
          <w:sz w:val="28"/>
        </w:rPr>
      </w:pPr>
      <w:proofErr w:type="gramStart"/>
      <w:r>
        <w:rPr>
          <w:b w:val="0"/>
          <w:sz w:val="28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>
        <w:rPr>
          <w:b w:val="0"/>
          <w:sz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7E6524" w:rsidRDefault="007E6524" w:rsidP="007E6524">
      <w:pPr>
        <w:pStyle w:val="a4"/>
        <w:numPr>
          <w:ilvl w:val="0"/>
          <w:numId w:val="4"/>
        </w:numPr>
        <w:tabs>
          <w:tab w:val="left" w:pos="1172"/>
          <w:tab w:val="left" w:leader="underscore" w:pos="4081"/>
        </w:tabs>
        <w:spacing w:line="240" w:lineRule="auto"/>
        <w:ind w:firstLine="567"/>
        <w:rPr>
          <w:b w:val="0"/>
          <w:sz w:val="28"/>
        </w:rPr>
      </w:pPr>
      <w:bookmarkStart w:id="1" w:name="bookmark9"/>
      <w:r>
        <w:rPr>
          <w:b w:val="0"/>
          <w:sz w:val="28"/>
        </w:rPr>
        <w:t>Указанные в статье 1.1. настоящего Соглашения полномочия передаются на срок до 31 декабря 2016 года.</w:t>
      </w:r>
    </w:p>
    <w:p w:rsidR="007E6524" w:rsidRDefault="007E6524" w:rsidP="007E6524">
      <w:pPr>
        <w:pStyle w:val="a4"/>
        <w:numPr>
          <w:ilvl w:val="0"/>
          <w:numId w:val="3"/>
        </w:numPr>
        <w:tabs>
          <w:tab w:val="left" w:pos="1172"/>
          <w:tab w:val="left" w:leader="underscore" w:pos="4081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В рамках исполнения переданных по настоящему Соглашению полномочий Поселение осуществляет:</w:t>
      </w:r>
    </w:p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 xml:space="preserve">1) содержание автомобильных дорог общего пользования местного значения в границах Поселения (согласно приложению № 2 к решению Совета муниципального </w:t>
      </w:r>
      <w:r>
        <w:rPr>
          <w:b w:val="0"/>
          <w:sz w:val="28"/>
        </w:rPr>
        <w:lastRenderedPageBreak/>
        <w:t xml:space="preserve">района </w:t>
      </w:r>
      <w:proofErr w:type="spellStart"/>
      <w:r>
        <w:rPr>
          <w:b w:val="0"/>
          <w:sz w:val="28"/>
        </w:rPr>
        <w:t>Мечетлинский</w:t>
      </w:r>
      <w:proofErr w:type="spellEnd"/>
      <w:r>
        <w:rPr>
          <w:b w:val="0"/>
          <w:sz w:val="28"/>
        </w:rPr>
        <w:t xml:space="preserve"> район Республики Башкортостан от </w:t>
      </w:r>
      <w:r w:rsidR="001A04A7">
        <w:rPr>
          <w:b w:val="0"/>
          <w:sz w:val="28"/>
        </w:rPr>
        <w:t>21</w:t>
      </w:r>
      <w:r>
        <w:rPr>
          <w:b w:val="0"/>
          <w:sz w:val="28"/>
        </w:rPr>
        <w:t xml:space="preserve"> декабря 2015 года № </w:t>
      </w:r>
      <w:r w:rsidR="001A04A7">
        <w:rPr>
          <w:b w:val="0"/>
          <w:sz w:val="28"/>
        </w:rPr>
        <w:t>33</w:t>
      </w:r>
      <w:proofErr w:type="gramStart"/>
      <w:r>
        <w:rPr>
          <w:b w:val="0"/>
          <w:sz w:val="28"/>
        </w:rPr>
        <w:t xml:space="preserve"> </w:t>
      </w:r>
      <w:r>
        <w:rPr>
          <w:rStyle w:val="a5"/>
          <w:b w:val="0"/>
          <w:sz w:val="28"/>
        </w:rPr>
        <w:t>)</w:t>
      </w:r>
      <w:proofErr w:type="gramEnd"/>
      <w:r>
        <w:rPr>
          <w:rStyle w:val="a5"/>
          <w:b w:val="0"/>
          <w:sz w:val="28"/>
        </w:rPr>
        <w:t xml:space="preserve">; </w:t>
      </w:r>
    </w:p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2) текущий ремонт автомобильных дорог общего пользования местного значения в границах поселения;</w:t>
      </w:r>
    </w:p>
    <w:p w:rsidR="007E6524" w:rsidRDefault="007E6524" w:rsidP="007E6524">
      <w:pPr>
        <w:ind w:firstLine="567"/>
        <w:rPr>
          <w:szCs w:val="28"/>
        </w:rPr>
      </w:pPr>
      <w:r>
        <w:rPr>
          <w:szCs w:val="28"/>
        </w:rPr>
        <w:t>3) разработка проекта организации дорожного движения;</w:t>
      </w:r>
    </w:p>
    <w:p w:rsidR="007E6524" w:rsidRDefault="007E6524" w:rsidP="007E6524">
      <w:pPr>
        <w:ind w:left="567"/>
        <w:rPr>
          <w:szCs w:val="28"/>
        </w:rPr>
      </w:pPr>
      <w:r>
        <w:rPr>
          <w:szCs w:val="28"/>
        </w:rPr>
        <w:t>4) обеспечение безопасности дорожного движения, включая создание и обеспечение функционирования парковок (парковочных мест);</w:t>
      </w:r>
    </w:p>
    <w:p w:rsidR="007E6524" w:rsidRDefault="007E6524" w:rsidP="007E6524">
      <w:pPr>
        <w:ind w:firstLine="567"/>
        <w:rPr>
          <w:szCs w:val="28"/>
        </w:rPr>
      </w:pPr>
      <w:r>
        <w:rPr>
          <w:szCs w:val="28"/>
        </w:rPr>
        <w:t>5) осуществление кадастровых работ.</w:t>
      </w:r>
    </w:p>
    <w:p w:rsidR="007E6524" w:rsidRDefault="007E6524" w:rsidP="007E6524">
      <w:pPr>
        <w:pStyle w:val="41"/>
        <w:shd w:val="clear" w:color="auto" w:fill="auto"/>
        <w:tabs>
          <w:tab w:val="left" w:leader="dot" w:pos="987"/>
          <w:tab w:val="left" w:leader="dot" w:pos="1443"/>
        </w:tabs>
        <w:spacing w:line="240" w:lineRule="auto"/>
        <w:ind w:firstLine="567"/>
        <w:rPr>
          <w:rStyle w:val="40"/>
          <w:i/>
          <w:iCs/>
          <w:sz w:val="28"/>
          <w:szCs w:val="28"/>
        </w:rPr>
      </w:pPr>
    </w:p>
    <w:p w:rsidR="007E6524" w:rsidRDefault="007E6524" w:rsidP="007E6524">
      <w:pPr>
        <w:pStyle w:val="41"/>
        <w:shd w:val="clear" w:color="auto" w:fill="auto"/>
        <w:tabs>
          <w:tab w:val="left" w:leader="dot" w:pos="987"/>
          <w:tab w:val="left" w:leader="dot" w:pos="1443"/>
        </w:tabs>
        <w:spacing w:line="240" w:lineRule="auto"/>
        <w:ind w:firstLine="567"/>
        <w:jc w:val="center"/>
        <w:rPr>
          <w:b/>
          <w:i w:val="0"/>
          <w:shd w:val="clear" w:color="auto" w:fill="auto"/>
        </w:rPr>
      </w:pPr>
      <w:r>
        <w:rPr>
          <w:b/>
          <w:i w:val="0"/>
          <w:sz w:val="28"/>
          <w:szCs w:val="28"/>
          <w:lang w:val="en-US"/>
        </w:rPr>
        <w:t>II</w:t>
      </w:r>
      <w:r>
        <w:rPr>
          <w:b/>
          <w:i w:val="0"/>
          <w:sz w:val="28"/>
          <w:szCs w:val="28"/>
        </w:rPr>
        <w:t>. Права и обязанности Сторон</w:t>
      </w:r>
      <w:bookmarkEnd w:id="1"/>
    </w:p>
    <w:p w:rsidR="007E6524" w:rsidRDefault="007E6524" w:rsidP="007E6524">
      <w:pPr>
        <w:pStyle w:val="41"/>
        <w:shd w:val="clear" w:color="auto" w:fill="auto"/>
        <w:tabs>
          <w:tab w:val="left" w:leader="dot" w:pos="987"/>
          <w:tab w:val="left" w:leader="dot" w:pos="1443"/>
        </w:tabs>
        <w:spacing w:line="240" w:lineRule="auto"/>
        <w:ind w:firstLine="567"/>
        <w:jc w:val="center"/>
        <w:rPr>
          <w:b/>
          <w:i w:val="0"/>
          <w:sz w:val="28"/>
          <w:szCs w:val="28"/>
        </w:rPr>
      </w:pPr>
    </w:p>
    <w:p w:rsidR="007E6524" w:rsidRDefault="007E6524" w:rsidP="007E6524">
      <w:pPr>
        <w:pStyle w:val="a4"/>
        <w:numPr>
          <w:ilvl w:val="0"/>
          <w:numId w:val="5"/>
        </w:numPr>
        <w:tabs>
          <w:tab w:val="left" w:pos="1050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В целях реализации настоящего соглашения Район обязан:</w:t>
      </w:r>
    </w:p>
    <w:p w:rsidR="007E6524" w:rsidRDefault="007E6524" w:rsidP="007E6524">
      <w:pPr>
        <w:pStyle w:val="a4"/>
        <w:numPr>
          <w:ilvl w:val="0"/>
          <w:numId w:val="6"/>
        </w:numPr>
        <w:tabs>
          <w:tab w:val="left" w:pos="1251"/>
          <w:tab w:val="left" w:leader="underscore" w:pos="8485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 xml:space="preserve">Предусматривать в бюджете муниципального района </w:t>
      </w:r>
      <w:proofErr w:type="spellStart"/>
      <w:r>
        <w:rPr>
          <w:b w:val="0"/>
          <w:sz w:val="28"/>
        </w:rPr>
        <w:t>Мечетлинский</w:t>
      </w:r>
      <w:proofErr w:type="spellEnd"/>
      <w:r>
        <w:rPr>
          <w:b w:val="0"/>
          <w:sz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7E6524" w:rsidRDefault="007E6524" w:rsidP="007E6524">
      <w:pPr>
        <w:pStyle w:val="a4"/>
        <w:numPr>
          <w:ilvl w:val="0"/>
          <w:numId w:val="6"/>
        </w:numPr>
        <w:tabs>
          <w:tab w:val="left" w:pos="1398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 xml:space="preserve">Передать Поселению в порядке, установленном настоящим Соглашением финансовые средства на реализацию переданных полномочий. </w:t>
      </w:r>
    </w:p>
    <w:p w:rsidR="007E6524" w:rsidRDefault="007E6524" w:rsidP="007E6524">
      <w:pPr>
        <w:pStyle w:val="a4"/>
        <w:numPr>
          <w:ilvl w:val="0"/>
          <w:numId w:val="6"/>
        </w:numPr>
        <w:tabs>
          <w:tab w:val="left" w:pos="1412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7E6524" w:rsidRDefault="007E6524" w:rsidP="007E6524">
      <w:pPr>
        <w:pStyle w:val="a4"/>
        <w:numPr>
          <w:ilvl w:val="0"/>
          <w:numId w:val="6"/>
        </w:numPr>
        <w:tabs>
          <w:tab w:val="left" w:pos="1513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b w:val="0"/>
          <w:sz w:val="28"/>
        </w:rPr>
        <w:t>дств дл</w:t>
      </w:r>
      <w:proofErr w:type="gramEnd"/>
      <w:r>
        <w:rPr>
          <w:b w:val="0"/>
          <w:sz w:val="28"/>
        </w:rPr>
        <w:t>я реализации переданных полномочий.</w:t>
      </w:r>
    </w:p>
    <w:p w:rsidR="007E6524" w:rsidRDefault="007E6524" w:rsidP="007E6524">
      <w:pPr>
        <w:pStyle w:val="a4"/>
        <w:numPr>
          <w:ilvl w:val="0"/>
          <w:numId w:val="6"/>
        </w:numPr>
        <w:tabs>
          <w:tab w:val="left" w:pos="1378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7E6524" w:rsidRDefault="007E6524" w:rsidP="007E6524">
      <w:pPr>
        <w:pStyle w:val="a4"/>
        <w:numPr>
          <w:ilvl w:val="0"/>
          <w:numId w:val="6"/>
        </w:numPr>
        <w:tabs>
          <w:tab w:val="left" w:pos="1263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7E6524" w:rsidRDefault="007E6524" w:rsidP="007E6524">
      <w:pPr>
        <w:pStyle w:val="a4"/>
        <w:numPr>
          <w:ilvl w:val="0"/>
          <w:numId w:val="5"/>
        </w:numPr>
        <w:tabs>
          <w:tab w:val="left" w:pos="1050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В целях реализации настоящего соглашения Район вправе:</w:t>
      </w:r>
    </w:p>
    <w:p w:rsidR="007E6524" w:rsidRDefault="007E6524" w:rsidP="007E6524">
      <w:pPr>
        <w:pStyle w:val="a4"/>
        <w:numPr>
          <w:ilvl w:val="0"/>
          <w:numId w:val="7"/>
        </w:numPr>
        <w:tabs>
          <w:tab w:val="left" w:pos="1273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Участвовать в совещаниях, проводимых Поселением по вопросам реализации переданных полномочий.</w:t>
      </w:r>
    </w:p>
    <w:p w:rsidR="007E6524" w:rsidRDefault="007E6524" w:rsidP="007E6524">
      <w:pPr>
        <w:pStyle w:val="a4"/>
        <w:numPr>
          <w:ilvl w:val="0"/>
          <w:numId w:val="7"/>
        </w:numPr>
        <w:tabs>
          <w:tab w:val="left" w:pos="1498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Вносить предложения и рекомендации по повышению эффективности реализации переданных полномочий.</w:t>
      </w:r>
    </w:p>
    <w:p w:rsidR="007E6524" w:rsidRDefault="007E6524" w:rsidP="007E6524">
      <w:pPr>
        <w:pStyle w:val="a4"/>
        <w:numPr>
          <w:ilvl w:val="1"/>
          <w:numId w:val="7"/>
        </w:numPr>
        <w:tabs>
          <w:tab w:val="left" w:pos="1045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В целях реализации настоящего соглашения Поселение обязано:</w:t>
      </w:r>
    </w:p>
    <w:p w:rsidR="007E6524" w:rsidRDefault="007E6524" w:rsidP="007E6524">
      <w:pPr>
        <w:pStyle w:val="a4"/>
        <w:numPr>
          <w:ilvl w:val="2"/>
          <w:numId w:val="7"/>
        </w:numPr>
        <w:tabs>
          <w:tab w:val="left" w:pos="1330"/>
        </w:tabs>
        <w:spacing w:line="240" w:lineRule="auto"/>
        <w:ind w:firstLine="567"/>
        <w:rPr>
          <w:b w:val="0"/>
          <w:sz w:val="28"/>
        </w:rPr>
      </w:pPr>
      <w:proofErr w:type="gramStart"/>
      <w:r>
        <w:rPr>
          <w:b w:val="0"/>
          <w:sz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>
        <w:rPr>
          <w:b w:val="0"/>
          <w:sz w:val="28"/>
        </w:rPr>
        <w:t>Мечетлинский</w:t>
      </w:r>
      <w:proofErr w:type="spellEnd"/>
      <w:r>
        <w:rPr>
          <w:b w:val="0"/>
          <w:sz w:val="28"/>
        </w:rPr>
        <w:t xml:space="preserve">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7E6524" w:rsidRDefault="007E6524" w:rsidP="007E6524">
      <w:pPr>
        <w:pStyle w:val="a4"/>
        <w:numPr>
          <w:ilvl w:val="2"/>
          <w:numId w:val="7"/>
        </w:numPr>
        <w:tabs>
          <w:tab w:val="left" w:pos="1374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lastRenderedPageBreak/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2.4. В целях реализации настоящего соглашения Поселение вправе:</w:t>
      </w:r>
    </w:p>
    <w:p w:rsidR="007E6524" w:rsidRDefault="007E6524" w:rsidP="007E6524">
      <w:pPr>
        <w:pStyle w:val="a4"/>
        <w:numPr>
          <w:ilvl w:val="0"/>
          <w:numId w:val="8"/>
        </w:numPr>
        <w:tabs>
          <w:tab w:val="left" w:pos="1239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Запрашивать у Района информацию, необходимую для реализации переданных полномочий.</w:t>
      </w:r>
    </w:p>
    <w:p w:rsidR="007E6524" w:rsidRDefault="007E6524" w:rsidP="007E6524">
      <w:pPr>
        <w:pStyle w:val="a4"/>
        <w:numPr>
          <w:ilvl w:val="0"/>
          <w:numId w:val="8"/>
        </w:numPr>
        <w:tabs>
          <w:tab w:val="left" w:pos="1426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>
        <w:rPr>
          <w:b w:val="0"/>
          <w:sz w:val="28"/>
        </w:rPr>
        <w:t>и</w:t>
      </w:r>
      <w:proofErr w:type="gramEnd"/>
      <w:r>
        <w:rPr>
          <w:b w:val="0"/>
          <w:sz w:val="28"/>
        </w:rPr>
        <w:t xml:space="preserve"> двух месяцев с момента последнего перечисления.</w:t>
      </w:r>
    </w:p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При непредставлении Районом финансовых сре</w:t>
      </w:r>
      <w:proofErr w:type="gramStart"/>
      <w:r>
        <w:rPr>
          <w:b w:val="0"/>
          <w:sz w:val="28"/>
        </w:rPr>
        <w:t>дств дл</w:t>
      </w:r>
      <w:proofErr w:type="gramEnd"/>
      <w:r>
        <w:rPr>
          <w:b w:val="0"/>
          <w:sz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7E6524" w:rsidRDefault="007E6524" w:rsidP="007E6524">
      <w:pPr>
        <w:pStyle w:val="a4"/>
        <w:numPr>
          <w:ilvl w:val="0"/>
          <w:numId w:val="8"/>
        </w:numPr>
        <w:tabs>
          <w:tab w:val="left" w:pos="1380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rPr>
          <w:b w:val="0"/>
          <w:sz w:val="28"/>
        </w:rPr>
        <w:t>Малоустьикинский</w:t>
      </w:r>
      <w:proofErr w:type="spellEnd"/>
      <w:r>
        <w:rPr>
          <w:b w:val="0"/>
          <w:sz w:val="28"/>
        </w:rPr>
        <w:t xml:space="preserve"> сельсовет муниципального района </w:t>
      </w:r>
      <w:proofErr w:type="spellStart"/>
      <w:r>
        <w:rPr>
          <w:b w:val="0"/>
          <w:sz w:val="28"/>
        </w:rPr>
        <w:t>Мечетлинский</w:t>
      </w:r>
      <w:proofErr w:type="spellEnd"/>
      <w:r>
        <w:rPr>
          <w:b w:val="0"/>
          <w:sz w:val="28"/>
        </w:rPr>
        <w:t xml:space="preserve"> район Республики Башкортостан для осуществления переданных полномочий.</w:t>
      </w:r>
      <w:bookmarkStart w:id="2" w:name="bookmark10"/>
    </w:p>
    <w:p w:rsidR="007E6524" w:rsidRDefault="007E6524" w:rsidP="007E6524">
      <w:pPr>
        <w:pStyle w:val="a4"/>
        <w:tabs>
          <w:tab w:val="left" w:pos="1380"/>
        </w:tabs>
        <w:spacing w:line="240" w:lineRule="auto"/>
        <w:ind w:left="567"/>
        <w:rPr>
          <w:b w:val="0"/>
          <w:sz w:val="28"/>
        </w:rPr>
      </w:pPr>
    </w:p>
    <w:p w:rsidR="007E6524" w:rsidRDefault="007E6524" w:rsidP="007E6524">
      <w:pPr>
        <w:pStyle w:val="a4"/>
        <w:tabs>
          <w:tab w:val="left" w:pos="1380"/>
        </w:tabs>
        <w:spacing w:line="240" w:lineRule="auto"/>
        <w:ind w:firstLine="567"/>
        <w:jc w:val="center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>. Порядок определения объема и предоставления финансовых средств для осуществления переданных полномочий</w:t>
      </w:r>
      <w:bookmarkEnd w:id="2"/>
    </w:p>
    <w:p w:rsidR="007E6524" w:rsidRDefault="007E6524" w:rsidP="007E6524">
      <w:pPr>
        <w:pStyle w:val="a4"/>
        <w:tabs>
          <w:tab w:val="left" w:pos="1380"/>
        </w:tabs>
        <w:spacing w:line="240" w:lineRule="auto"/>
        <w:ind w:firstLine="567"/>
        <w:jc w:val="center"/>
        <w:rPr>
          <w:b w:val="0"/>
          <w:sz w:val="28"/>
        </w:rPr>
      </w:pPr>
    </w:p>
    <w:p w:rsidR="007E6524" w:rsidRDefault="007E6524" w:rsidP="007E6524">
      <w:pPr>
        <w:pStyle w:val="a4"/>
        <w:numPr>
          <w:ilvl w:val="1"/>
          <w:numId w:val="8"/>
        </w:numPr>
        <w:tabs>
          <w:tab w:val="left" w:pos="1158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7E6524" w:rsidRDefault="007E6524" w:rsidP="007E6524">
      <w:pPr>
        <w:pStyle w:val="a4"/>
        <w:numPr>
          <w:ilvl w:val="1"/>
          <w:numId w:val="8"/>
        </w:numPr>
        <w:tabs>
          <w:tab w:val="left" w:pos="1193"/>
        </w:tabs>
        <w:spacing w:line="240" w:lineRule="auto"/>
        <w:ind w:firstLine="567"/>
        <w:rPr>
          <w:b w:val="0"/>
          <w:i/>
          <w:color w:val="FF0000"/>
          <w:sz w:val="28"/>
        </w:rPr>
      </w:pPr>
      <w:r>
        <w:rPr>
          <w:b w:val="0"/>
          <w:sz w:val="28"/>
        </w:rPr>
        <w:t>Объем иных межбюджетных трансфертов, необходимых для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осуществления передаваемых полномочий Поселению определяется </w:t>
      </w:r>
      <w:r>
        <w:rPr>
          <w:rStyle w:val="42"/>
          <w:b w:val="0"/>
          <w:sz w:val="28"/>
        </w:rPr>
        <w:t>из следующих показателей:</w:t>
      </w:r>
      <w:r>
        <w:rPr>
          <w:b w:val="0"/>
          <w:sz w:val="28"/>
        </w:rPr>
        <w:t xml:space="preserve"> </w:t>
      </w:r>
    </w:p>
    <w:p w:rsidR="007E6524" w:rsidRDefault="007E6524" w:rsidP="007E6524">
      <w:pPr>
        <w:ind w:firstLine="567"/>
        <w:jc w:val="both"/>
        <w:rPr>
          <w:szCs w:val="28"/>
        </w:rPr>
      </w:pPr>
      <w:r>
        <w:rPr>
          <w:szCs w:val="28"/>
        </w:rPr>
        <w:t>- протяженность дорог;</w:t>
      </w:r>
    </w:p>
    <w:p w:rsidR="007E6524" w:rsidRDefault="007E6524" w:rsidP="007E6524">
      <w:pPr>
        <w:ind w:firstLine="567"/>
        <w:jc w:val="both"/>
        <w:rPr>
          <w:szCs w:val="28"/>
        </w:rPr>
      </w:pPr>
      <w:r>
        <w:rPr>
          <w:szCs w:val="28"/>
        </w:rPr>
        <w:t>- объем бюджетных ассигнований Муниципального дорожного фонда, выделенных в соответствии с представленным статистическим отчетом        1-ФД, по состоянию на 1 января 2015 года.</w:t>
      </w:r>
    </w:p>
    <w:p w:rsidR="007E6524" w:rsidRDefault="007E6524" w:rsidP="007E6524">
      <w:pPr>
        <w:pStyle w:val="a4"/>
        <w:numPr>
          <w:ilvl w:val="1"/>
          <w:numId w:val="8"/>
        </w:numPr>
        <w:tabs>
          <w:tab w:val="left" w:pos="1025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Финансовые средства перечисляются ежемесячно.</w:t>
      </w:r>
    </w:p>
    <w:p w:rsidR="007E6524" w:rsidRDefault="007E6524" w:rsidP="007E6524">
      <w:pPr>
        <w:pStyle w:val="a4"/>
        <w:numPr>
          <w:ilvl w:val="1"/>
          <w:numId w:val="8"/>
        </w:numPr>
        <w:tabs>
          <w:tab w:val="left" w:pos="1124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7E6524" w:rsidRDefault="007E6524" w:rsidP="007E6524">
      <w:pPr>
        <w:pStyle w:val="a4"/>
        <w:numPr>
          <w:ilvl w:val="1"/>
          <w:numId w:val="8"/>
        </w:numPr>
        <w:tabs>
          <w:tab w:val="left" w:pos="1177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  <w:bookmarkStart w:id="3" w:name="bookmark11"/>
    </w:p>
    <w:p w:rsidR="001A04A7" w:rsidRDefault="001A04A7" w:rsidP="007E6524">
      <w:pPr>
        <w:pStyle w:val="a4"/>
        <w:tabs>
          <w:tab w:val="left" w:pos="1177"/>
        </w:tabs>
        <w:spacing w:line="240" w:lineRule="auto"/>
        <w:ind w:firstLine="567"/>
        <w:jc w:val="center"/>
        <w:rPr>
          <w:sz w:val="28"/>
        </w:rPr>
      </w:pPr>
    </w:p>
    <w:p w:rsidR="007E6524" w:rsidRDefault="007E6524" w:rsidP="007E6524">
      <w:pPr>
        <w:pStyle w:val="a4"/>
        <w:tabs>
          <w:tab w:val="left" w:pos="1177"/>
        </w:tabs>
        <w:spacing w:line="240" w:lineRule="auto"/>
        <w:ind w:firstLine="567"/>
        <w:jc w:val="center"/>
        <w:rPr>
          <w:sz w:val="28"/>
        </w:rPr>
      </w:pPr>
      <w:r>
        <w:rPr>
          <w:sz w:val="28"/>
        </w:rPr>
        <w:t>IV. Основания и порядок прекращения Соглашения</w:t>
      </w:r>
      <w:bookmarkEnd w:id="3"/>
    </w:p>
    <w:p w:rsidR="007E6524" w:rsidRDefault="007E6524" w:rsidP="007E6524">
      <w:pPr>
        <w:pStyle w:val="a4"/>
        <w:tabs>
          <w:tab w:val="left" w:pos="1177"/>
        </w:tabs>
        <w:spacing w:line="240" w:lineRule="auto"/>
        <w:ind w:firstLine="567"/>
        <w:jc w:val="center"/>
        <w:rPr>
          <w:b w:val="0"/>
          <w:sz w:val="28"/>
        </w:rPr>
      </w:pPr>
    </w:p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4.1. Настоящее Соглашение вступает в силу после его подписания и утверждения Районом и Поселением.</w:t>
      </w:r>
    </w:p>
    <w:p w:rsidR="007E6524" w:rsidRDefault="007E6524" w:rsidP="007E6524">
      <w:pPr>
        <w:pStyle w:val="a4"/>
        <w:numPr>
          <w:ilvl w:val="0"/>
          <w:numId w:val="9"/>
        </w:numPr>
        <w:tabs>
          <w:tab w:val="left" w:pos="1153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lastRenderedPageBreak/>
        <w:t>Настоящее Соглашение может быть прекращено, в том числе досрочно:</w:t>
      </w:r>
    </w:p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по соглашению Сторон;</w:t>
      </w:r>
    </w:p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в случае установления факта нарушения Поселением осуществления переданных полномочий.</w:t>
      </w:r>
    </w:p>
    <w:p w:rsidR="007E6524" w:rsidRDefault="007E6524" w:rsidP="007E6524">
      <w:pPr>
        <w:pStyle w:val="a4"/>
        <w:numPr>
          <w:ilvl w:val="0"/>
          <w:numId w:val="9"/>
        </w:numPr>
        <w:tabs>
          <w:tab w:val="left" w:pos="1302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b w:val="0"/>
          <w:sz w:val="28"/>
        </w:rPr>
        <w:t>с даты направления</w:t>
      </w:r>
      <w:proofErr w:type="gramEnd"/>
      <w:r>
        <w:rPr>
          <w:b w:val="0"/>
          <w:sz w:val="28"/>
        </w:rPr>
        <w:t xml:space="preserve"> указанного уведомления.</w:t>
      </w:r>
    </w:p>
    <w:p w:rsidR="007E6524" w:rsidRDefault="007E6524" w:rsidP="007E6524">
      <w:pPr>
        <w:pStyle w:val="a4"/>
        <w:numPr>
          <w:ilvl w:val="0"/>
          <w:numId w:val="9"/>
        </w:numPr>
        <w:tabs>
          <w:tab w:val="left" w:pos="1062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7E6524" w:rsidRDefault="007E6524" w:rsidP="007E6524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V. Ответственность Сторон</w:t>
      </w:r>
    </w:p>
    <w:p w:rsidR="007E6524" w:rsidRDefault="007E6524" w:rsidP="007E6524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7E6524" w:rsidRDefault="007E6524" w:rsidP="007E6524">
      <w:pPr>
        <w:pStyle w:val="a4"/>
        <w:numPr>
          <w:ilvl w:val="0"/>
          <w:numId w:val="10"/>
        </w:numPr>
        <w:tabs>
          <w:tab w:val="left" w:pos="1177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7E6524" w:rsidRDefault="007E6524" w:rsidP="007E6524">
      <w:pPr>
        <w:pStyle w:val="a4"/>
        <w:numPr>
          <w:ilvl w:val="0"/>
          <w:numId w:val="10"/>
        </w:numPr>
        <w:tabs>
          <w:tab w:val="left" w:pos="1302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7E6524" w:rsidRDefault="007E6524" w:rsidP="007E6524">
      <w:pPr>
        <w:pStyle w:val="a4"/>
        <w:numPr>
          <w:ilvl w:val="0"/>
          <w:numId w:val="10"/>
        </w:numPr>
        <w:tabs>
          <w:tab w:val="left" w:pos="1234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7E6524" w:rsidRDefault="007E6524" w:rsidP="007E6524">
      <w:pPr>
        <w:pStyle w:val="a4"/>
        <w:tabs>
          <w:tab w:val="left" w:pos="1234"/>
        </w:tabs>
        <w:spacing w:line="240" w:lineRule="auto"/>
        <w:ind w:left="567"/>
        <w:rPr>
          <w:b w:val="0"/>
          <w:sz w:val="28"/>
        </w:rPr>
      </w:pPr>
    </w:p>
    <w:p w:rsidR="007E6524" w:rsidRDefault="007E6524" w:rsidP="007E6524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VI. Порядок разрешения споров</w:t>
      </w:r>
    </w:p>
    <w:p w:rsidR="007E6524" w:rsidRDefault="007E6524" w:rsidP="007E6524">
      <w:pPr>
        <w:pStyle w:val="a4"/>
        <w:tabs>
          <w:tab w:val="left" w:pos="1035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6.1. Все разногласия между Сторонами разрешаются путем переговоров.</w:t>
      </w:r>
    </w:p>
    <w:p w:rsidR="007E6524" w:rsidRDefault="007E6524" w:rsidP="007E6524">
      <w:pPr>
        <w:pStyle w:val="a4"/>
        <w:numPr>
          <w:ilvl w:val="0"/>
          <w:numId w:val="11"/>
        </w:numPr>
        <w:tabs>
          <w:tab w:val="left" w:pos="1196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7E6524" w:rsidRDefault="007E6524" w:rsidP="007E6524">
      <w:pPr>
        <w:pStyle w:val="a4"/>
        <w:tabs>
          <w:tab w:val="left" w:pos="1196"/>
        </w:tabs>
        <w:spacing w:line="240" w:lineRule="auto"/>
        <w:ind w:left="567"/>
        <w:rPr>
          <w:b w:val="0"/>
          <w:sz w:val="28"/>
        </w:rPr>
      </w:pPr>
    </w:p>
    <w:p w:rsidR="007E6524" w:rsidRDefault="007E6524" w:rsidP="007E6524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VII. Заключительные условия</w:t>
      </w:r>
    </w:p>
    <w:p w:rsidR="001A04A7" w:rsidRDefault="001A04A7" w:rsidP="007E6524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7E6524" w:rsidRDefault="007E6524" w:rsidP="007E6524">
      <w:pPr>
        <w:pStyle w:val="a4"/>
        <w:numPr>
          <w:ilvl w:val="0"/>
          <w:numId w:val="12"/>
        </w:numPr>
        <w:tabs>
          <w:tab w:val="left" w:pos="1052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 xml:space="preserve">Настоящее соглашение вступает в силу с 1 января 2016 года, но не ранее его утверждения решениями Совета муниципального района </w:t>
      </w:r>
      <w:proofErr w:type="spellStart"/>
      <w:r>
        <w:rPr>
          <w:b w:val="0"/>
          <w:sz w:val="28"/>
        </w:rPr>
        <w:t>Мечетлинский</w:t>
      </w:r>
      <w:proofErr w:type="spellEnd"/>
      <w:r>
        <w:rPr>
          <w:b w:val="0"/>
          <w:sz w:val="28"/>
        </w:rPr>
        <w:t xml:space="preserve"> район Республики Башкортостан и действует по 31 декабря 2016 года.</w:t>
      </w:r>
    </w:p>
    <w:p w:rsidR="007E6524" w:rsidRDefault="007E6524" w:rsidP="007E6524">
      <w:pPr>
        <w:pStyle w:val="a4"/>
        <w:numPr>
          <w:ilvl w:val="0"/>
          <w:numId w:val="12"/>
        </w:numPr>
        <w:tabs>
          <w:tab w:val="left" w:pos="1052"/>
        </w:tabs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Все изменения и дополнения в настоящее Соглашение вносятся по взаимному согласию Сторон и оформляются дополнительными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Соглашениями в письменной форме, подписанными Сторонами и утвержденными решениями Совета муниципального района </w:t>
      </w:r>
      <w:proofErr w:type="spellStart"/>
      <w:r>
        <w:rPr>
          <w:b w:val="0"/>
          <w:sz w:val="28"/>
        </w:rPr>
        <w:t>Мечетлинский</w:t>
      </w:r>
      <w:proofErr w:type="spellEnd"/>
      <w:r>
        <w:rPr>
          <w:b w:val="0"/>
          <w:sz w:val="28"/>
        </w:rPr>
        <w:t xml:space="preserve"> район Республики Башкортостан.</w:t>
      </w:r>
    </w:p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  <w:r>
        <w:rPr>
          <w:b w:val="0"/>
          <w:sz w:val="28"/>
        </w:rPr>
        <w:lastRenderedPageBreak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1A04A7" w:rsidRDefault="001A04A7" w:rsidP="007E6524">
      <w:pPr>
        <w:pStyle w:val="a4"/>
        <w:spacing w:line="240" w:lineRule="auto"/>
        <w:ind w:firstLine="567"/>
        <w:rPr>
          <w:b w:val="0"/>
          <w:sz w:val="28"/>
        </w:rPr>
      </w:pPr>
    </w:p>
    <w:p w:rsidR="001A04A7" w:rsidRDefault="001A04A7" w:rsidP="007E6524">
      <w:pPr>
        <w:pStyle w:val="a4"/>
        <w:spacing w:line="240" w:lineRule="auto"/>
        <w:ind w:firstLine="567"/>
        <w:rPr>
          <w:b w:val="0"/>
          <w:sz w:val="28"/>
        </w:rPr>
      </w:pPr>
    </w:p>
    <w:p w:rsidR="001A04A7" w:rsidRDefault="001A04A7" w:rsidP="007E6524">
      <w:pPr>
        <w:pStyle w:val="a4"/>
        <w:spacing w:line="240" w:lineRule="auto"/>
        <w:ind w:firstLine="567"/>
        <w:rPr>
          <w:b w:val="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721"/>
      </w:tblGrid>
      <w:tr w:rsidR="007E6524" w:rsidTr="00326025">
        <w:tc>
          <w:tcPr>
            <w:tcW w:w="4740" w:type="dxa"/>
          </w:tcPr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Совет </w:t>
            </w: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eastAsia="Calibri"/>
                <w:szCs w:val="28"/>
              </w:rPr>
              <w:t>Мечетлинский</w:t>
            </w:r>
            <w:proofErr w:type="spellEnd"/>
            <w:r>
              <w:rPr>
                <w:rFonts w:eastAsia="Calibri"/>
                <w:szCs w:val="28"/>
              </w:rPr>
              <w:t xml:space="preserve"> район </w:t>
            </w: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Республики Башкортостан</w:t>
            </w: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E6524" w:rsidRDefault="007E6524" w:rsidP="00326025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452550, Республика Башкортостан, </w:t>
            </w:r>
            <w:proofErr w:type="spellStart"/>
            <w:r>
              <w:rPr>
                <w:rFonts w:eastAsia="Calibri"/>
                <w:b/>
                <w:iCs/>
              </w:rPr>
              <w:t>Мечетлинский</w:t>
            </w:r>
            <w:proofErr w:type="spellEnd"/>
            <w:r>
              <w:rPr>
                <w:rFonts w:eastAsia="Calibri"/>
                <w:b/>
                <w:iCs/>
              </w:rPr>
              <w:t xml:space="preserve"> район</w:t>
            </w:r>
          </w:p>
          <w:p w:rsidR="007E6524" w:rsidRDefault="007E6524" w:rsidP="00326025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с. Большеустьикинское, </w:t>
            </w: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iCs/>
              </w:rPr>
              <w:t>ул. Ленина, 20</w:t>
            </w: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Председатель Совета муниципального района </w:t>
            </w:r>
            <w:proofErr w:type="spellStart"/>
            <w:r>
              <w:rPr>
                <w:rFonts w:eastAsia="Calibri"/>
                <w:szCs w:val="28"/>
              </w:rPr>
              <w:t>Мечетлинский</w:t>
            </w:r>
            <w:proofErr w:type="spellEnd"/>
            <w:r>
              <w:rPr>
                <w:rFonts w:eastAsia="Calibri"/>
                <w:szCs w:val="28"/>
              </w:rPr>
              <w:t xml:space="preserve"> район </w:t>
            </w: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Республики Башкортостан</w:t>
            </w: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  <w:u w:val="single"/>
              </w:rPr>
            </w:pPr>
            <w:r>
              <w:rPr>
                <w:rFonts w:eastAsia="Calibri"/>
                <w:szCs w:val="28"/>
                <w:u w:val="single"/>
              </w:rPr>
              <w:t xml:space="preserve">                        /Ю.Х. </w:t>
            </w:r>
            <w:proofErr w:type="spellStart"/>
            <w:r>
              <w:rPr>
                <w:rFonts w:eastAsia="Calibri"/>
                <w:szCs w:val="28"/>
                <w:u w:val="single"/>
              </w:rPr>
              <w:t>Латыпов</w:t>
            </w:r>
            <w:proofErr w:type="spellEnd"/>
            <w:r>
              <w:rPr>
                <w:rFonts w:eastAsia="Calibri"/>
                <w:szCs w:val="28"/>
                <w:u w:val="single"/>
              </w:rPr>
              <w:t xml:space="preserve"> </w:t>
            </w: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м.п</w:t>
            </w:r>
            <w:proofErr w:type="spellEnd"/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721" w:type="dxa"/>
          </w:tcPr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Совет сельского поселения </w:t>
            </w:r>
            <w:proofErr w:type="spellStart"/>
            <w:r>
              <w:rPr>
                <w:rFonts w:eastAsia="Calibri"/>
                <w:szCs w:val="28"/>
              </w:rPr>
              <w:t>Малоустьикинский</w:t>
            </w:r>
            <w:proofErr w:type="spellEnd"/>
            <w:r>
              <w:rPr>
                <w:rFonts w:eastAsia="Calibri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Cs w:val="28"/>
              </w:rPr>
              <w:t>Мечетлинский</w:t>
            </w:r>
            <w:proofErr w:type="spellEnd"/>
            <w:r>
              <w:rPr>
                <w:rFonts w:eastAsia="Calibri"/>
                <w:szCs w:val="28"/>
              </w:rPr>
              <w:t xml:space="preserve"> район</w:t>
            </w: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Республики Башкортостан</w:t>
            </w: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E6524" w:rsidRDefault="007E6524" w:rsidP="00326025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452556, Республика Башкортостан, </w:t>
            </w:r>
            <w:proofErr w:type="spellStart"/>
            <w:r>
              <w:rPr>
                <w:rFonts w:eastAsia="Calibri"/>
                <w:b/>
                <w:iCs/>
              </w:rPr>
              <w:t>Мечетлинский</w:t>
            </w:r>
            <w:proofErr w:type="spellEnd"/>
            <w:r>
              <w:rPr>
                <w:rFonts w:eastAsia="Calibri"/>
                <w:b/>
                <w:iCs/>
              </w:rPr>
              <w:t xml:space="preserve"> район,</w:t>
            </w:r>
          </w:p>
          <w:p w:rsidR="007E6524" w:rsidRDefault="007E6524" w:rsidP="00326025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с. </w:t>
            </w:r>
            <w:proofErr w:type="spellStart"/>
            <w:r>
              <w:rPr>
                <w:rFonts w:eastAsia="Calibri"/>
                <w:b/>
                <w:iCs/>
              </w:rPr>
              <w:t>Малоустьикинское</w:t>
            </w:r>
            <w:proofErr w:type="spellEnd"/>
            <w:r>
              <w:rPr>
                <w:rFonts w:eastAsia="Calibri"/>
                <w:b/>
                <w:iCs/>
              </w:rPr>
              <w:t xml:space="preserve">, </w:t>
            </w:r>
          </w:p>
          <w:p w:rsidR="007E6524" w:rsidRDefault="007E6524" w:rsidP="00326025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ул. Ленина, 120</w:t>
            </w: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Глава сельского поселения </w:t>
            </w: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Малоустьикинский</w:t>
            </w:r>
            <w:proofErr w:type="spellEnd"/>
            <w:r>
              <w:rPr>
                <w:rFonts w:eastAsia="Calibri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Cs w:val="28"/>
              </w:rPr>
              <w:t>Мечетлинский</w:t>
            </w:r>
            <w:proofErr w:type="spellEnd"/>
            <w:r>
              <w:rPr>
                <w:rFonts w:eastAsia="Calibri"/>
                <w:szCs w:val="28"/>
              </w:rPr>
              <w:t xml:space="preserve"> район</w:t>
            </w: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Республики Башкортостан</w:t>
            </w: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  <w:u w:val="single"/>
              </w:rPr>
            </w:pPr>
            <w:r>
              <w:rPr>
                <w:rFonts w:eastAsia="Calibri"/>
                <w:szCs w:val="28"/>
                <w:u w:val="single"/>
              </w:rPr>
              <w:t xml:space="preserve">                         / В.А. </w:t>
            </w:r>
            <w:proofErr w:type="spellStart"/>
            <w:r>
              <w:rPr>
                <w:rFonts w:eastAsia="Calibri"/>
                <w:szCs w:val="28"/>
                <w:u w:val="single"/>
              </w:rPr>
              <w:t>Ватолин</w:t>
            </w:r>
            <w:proofErr w:type="spellEnd"/>
            <w:r>
              <w:rPr>
                <w:rFonts w:eastAsia="Calibri"/>
                <w:szCs w:val="28"/>
                <w:u w:val="single"/>
              </w:rPr>
              <w:t xml:space="preserve"> </w:t>
            </w:r>
          </w:p>
          <w:p w:rsidR="007E6524" w:rsidRDefault="007E6524" w:rsidP="0032602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м.п</w:t>
            </w:r>
            <w:proofErr w:type="spellEnd"/>
            <w:r>
              <w:rPr>
                <w:rFonts w:eastAsia="Calibri"/>
                <w:szCs w:val="28"/>
              </w:rPr>
              <w:t>.</w:t>
            </w:r>
          </w:p>
        </w:tc>
      </w:tr>
    </w:tbl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</w:p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</w:p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</w:p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</w:p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</w:p>
    <w:p w:rsidR="007E6524" w:rsidRDefault="007E6524" w:rsidP="007E6524">
      <w:pPr>
        <w:pStyle w:val="a4"/>
        <w:spacing w:line="240" w:lineRule="auto"/>
        <w:ind w:firstLine="567"/>
        <w:rPr>
          <w:b w:val="0"/>
          <w:sz w:val="28"/>
        </w:rPr>
      </w:pPr>
    </w:p>
    <w:p w:rsidR="007E6524" w:rsidRDefault="007E6524" w:rsidP="007E6524">
      <w:pPr>
        <w:pStyle w:val="a4"/>
        <w:spacing w:line="240" w:lineRule="auto"/>
        <w:rPr>
          <w:b w:val="0"/>
          <w:sz w:val="28"/>
        </w:rPr>
      </w:pPr>
    </w:p>
    <w:p w:rsidR="007E6524" w:rsidRDefault="007E6524" w:rsidP="007E6524"/>
    <w:p w:rsidR="007E6524" w:rsidRDefault="007E6524" w:rsidP="007E6524"/>
    <w:p w:rsidR="00203D63" w:rsidRDefault="00203D63">
      <w:bookmarkStart w:id="4" w:name="_GoBack"/>
      <w:bookmarkEnd w:id="4"/>
    </w:p>
    <w:sectPr w:rsidR="00203D63" w:rsidSect="00771D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F"/>
    <w:multiLevelType w:val="multilevel"/>
    <w:tmpl w:val="0000000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15"/>
    <w:multiLevelType w:val="multilevel"/>
    <w:tmpl w:val="0000001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7"/>
    <w:multiLevelType w:val="multilevel"/>
    <w:tmpl w:val="0000001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48EC46A1"/>
    <w:multiLevelType w:val="hybridMultilevel"/>
    <w:tmpl w:val="9806AA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25"/>
    <w:rsid w:val="001A04A7"/>
    <w:rsid w:val="00203D63"/>
    <w:rsid w:val="00262978"/>
    <w:rsid w:val="00714281"/>
    <w:rsid w:val="007E6524"/>
    <w:rsid w:val="00D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7E6524"/>
    <w:rPr>
      <w:b/>
      <w:bCs/>
      <w:sz w:val="26"/>
      <w:szCs w:val="28"/>
      <w:lang w:eastAsia="ru-RU"/>
    </w:rPr>
  </w:style>
  <w:style w:type="paragraph" w:styleId="a4">
    <w:name w:val="Body Text"/>
    <w:basedOn w:val="a"/>
    <w:link w:val="a3"/>
    <w:semiHidden/>
    <w:rsid w:val="007E6524"/>
    <w:pPr>
      <w:spacing w:line="288" w:lineRule="auto"/>
      <w:jc w:val="both"/>
    </w:pPr>
    <w:rPr>
      <w:b/>
      <w:bCs/>
      <w:sz w:val="26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E6524"/>
  </w:style>
  <w:style w:type="character" w:customStyle="1" w:styleId="4">
    <w:name w:val="Основной текст (4)_"/>
    <w:link w:val="41"/>
    <w:locked/>
    <w:rsid w:val="007E6524"/>
    <w:rPr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7E6524"/>
    <w:pPr>
      <w:shd w:val="clear" w:color="auto" w:fill="FFFFFF"/>
      <w:spacing w:line="312" w:lineRule="exact"/>
      <w:jc w:val="both"/>
    </w:pPr>
    <w:rPr>
      <w:i/>
      <w:i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locked/>
    <w:rsid w:val="007E65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6524"/>
    <w:pPr>
      <w:shd w:val="clear" w:color="auto" w:fill="FFFFFF"/>
      <w:spacing w:before="600" w:after="60" w:line="240" w:lineRule="atLeast"/>
      <w:jc w:val="center"/>
    </w:pPr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Курсив"/>
    <w:rsid w:val="007E6524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"/>
    <w:rsid w:val="007E6524"/>
    <w:rPr>
      <w:rFonts w:ascii="Times New Roman" w:hAnsi="Times New Roman" w:cs="Times New Roman" w:hint="default"/>
      <w:i/>
      <w:iCs/>
      <w:sz w:val="27"/>
      <w:szCs w:val="27"/>
      <w:u w:val="single"/>
      <w:shd w:val="clear" w:color="auto" w:fill="FFFFFF"/>
    </w:rPr>
  </w:style>
  <w:style w:type="character" w:customStyle="1" w:styleId="42">
    <w:name w:val="Основной текст (4) + Не курсив"/>
    <w:rsid w:val="007E6524"/>
    <w:rPr>
      <w:rFonts w:ascii="Times New Roman" w:hAnsi="Times New Roman" w:cs="Times New Roman" w:hint="default"/>
      <w:i w:val="0"/>
      <w:iCs w:val="0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E6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7E6524"/>
    <w:rPr>
      <w:b/>
      <w:bCs/>
      <w:sz w:val="26"/>
      <w:szCs w:val="28"/>
      <w:lang w:eastAsia="ru-RU"/>
    </w:rPr>
  </w:style>
  <w:style w:type="paragraph" w:styleId="a4">
    <w:name w:val="Body Text"/>
    <w:basedOn w:val="a"/>
    <w:link w:val="a3"/>
    <w:semiHidden/>
    <w:rsid w:val="007E6524"/>
    <w:pPr>
      <w:spacing w:line="288" w:lineRule="auto"/>
      <w:jc w:val="both"/>
    </w:pPr>
    <w:rPr>
      <w:b/>
      <w:bCs/>
      <w:sz w:val="26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E6524"/>
  </w:style>
  <w:style w:type="character" w:customStyle="1" w:styleId="4">
    <w:name w:val="Основной текст (4)_"/>
    <w:link w:val="41"/>
    <w:locked/>
    <w:rsid w:val="007E6524"/>
    <w:rPr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7E6524"/>
    <w:pPr>
      <w:shd w:val="clear" w:color="auto" w:fill="FFFFFF"/>
      <w:spacing w:line="312" w:lineRule="exact"/>
      <w:jc w:val="both"/>
    </w:pPr>
    <w:rPr>
      <w:i/>
      <w:i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locked/>
    <w:rsid w:val="007E65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6524"/>
    <w:pPr>
      <w:shd w:val="clear" w:color="auto" w:fill="FFFFFF"/>
      <w:spacing w:before="600" w:after="60" w:line="240" w:lineRule="atLeast"/>
      <w:jc w:val="center"/>
    </w:pPr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Курсив"/>
    <w:rsid w:val="007E6524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"/>
    <w:rsid w:val="007E6524"/>
    <w:rPr>
      <w:rFonts w:ascii="Times New Roman" w:hAnsi="Times New Roman" w:cs="Times New Roman" w:hint="default"/>
      <w:i/>
      <w:iCs/>
      <w:sz w:val="27"/>
      <w:szCs w:val="27"/>
      <w:u w:val="single"/>
      <w:shd w:val="clear" w:color="auto" w:fill="FFFFFF"/>
    </w:rPr>
  </w:style>
  <w:style w:type="character" w:customStyle="1" w:styleId="42">
    <w:name w:val="Основной текст (4) + Не курсив"/>
    <w:rsid w:val="007E6524"/>
    <w:rPr>
      <w:rFonts w:ascii="Times New Roman" w:hAnsi="Times New Roman" w:cs="Times New Roman" w:hint="default"/>
      <w:i w:val="0"/>
      <w:iCs w:val="0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E6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2015-12-21T07:41:00Z</cp:lastPrinted>
  <dcterms:created xsi:type="dcterms:W3CDTF">2015-12-21T05:59:00Z</dcterms:created>
  <dcterms:modified xsi:type="dcterms:W3CDTF">2015-12-23T06:28:00Z</dcterms:modified>
</cp:coreProperties>
</file>